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128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86368545/5728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369057 от 22.12.2023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86368545/5728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22.12.2023.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0412365400725001282420178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